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6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7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6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 проживающего по адресу: ХМ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АО-Югра,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 </w:t>
      </w:r>
      <w:r>
        <w:rPr>
          <w:rStyle w:val="cat-User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Sumgrp-21rplc-1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18810586230829022658 от </w:t>
      </w:r>
      <w:r>
        <w:rPr>
          <w:rStyle w:val="cat-Dategrp-9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Dategrp-11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 </w:t>
      </w:r>
      <w:r>
        <w:rPr>
          <w:rStyle w:val="cat-UserDefinedgrp-3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6 Постановления Пленума Верховного Суда Российской Федерации от </w:t>
      </w:r>
      <w:r>
        <w:rPr>
          <w:rStyle w:val="cat-Dategrp-12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</w:t>
      </w:r>
      <w:r>
        <w:rPr>
          <w:rStyle w:val="cat-OrganizationNamegrp-25rplc-23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3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18810586230829022658 от </w:t>
      </w:r>
      <w:r>
        <w:rPr>
          <w:rStyle w:val="cat-Dategrp-9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1rplc-2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86ХМ6</w:t>
      </w:r>
      <w:r>
        <w:rPr>
          <w:rFonts w:ascii="Times New Roman" w:eastAsia="Times New Roman" w:hAnsi="Times New Roman" w:cs="Times New Roman"/>
          <w:sz w:val="26"/>
          <w:szCs w:val="26"/>
        </w:rPr>
        <w:t>13776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4rplc-29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30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8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6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Sumgrp-22rplc-3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3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3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8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9rplc-3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30rplc-3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1rplc-4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0412365400675006322420128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4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7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6rplc-0">
    <w:name w:val="cat-PhoneNumber grp-26 rplc-0"/>
    <w:basedOn w:val="DefaultParagraphFont"/>
  </w:style>
  <w:style w:type="character" w:customStyle="1" w:styleId="cat-PhoneNumbergrp-27rplc-1">
    <w:name w:val="cat-PhoneNumber grp-27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6rplc-5">
    <w:name w:val="cat-FIO grp-16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ExternalSystemDefinedgrp-32rplc-9">
    <w:name w:val="cat-ExternalSystemDefined grp-32 rplc-9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4rplc-12">
    <w:name w:val="cat-PassportData grp-24 rplc-12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Sumgrp-21rplc-16">
    <w:name w:val="cat-Sum grp-21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1rplc-18">
    <w:name w:val="cat-Date grp-11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Dategrp-12rplc-22">
    <w:name w:val="cat-Date grp-12 rplc-22"/>
    <w:basedOn w:val="DefaultParagraphFont"/>
  </w:style>
  <w:style w:type="character" w:customStyle="1" w:styleId="cat-OrganizationNamegrp-25rplc-23">
    <w:name w:val="cat-OrganizationName grp-25 rplc-23"/>
    <w:basedOn w:val="DefaultParagraphFont"/>
  </w:style>
  <w:style w:type="character" w:customStyle="1" w:styleId="cat-Dategrp-13rplc-24">
    <w:name w:val="cat-Date grp-13 rplc-24"/>
    <w:basedOn w:val="DefaultParagraphFont"/>
  </w:style>
  <w:style w:type="character" w:customStyle="1" w:styleId="cat-FIOgrp-19rplc-25">
    <w:name w:val="cat-FIO grp-19 rplc-25"/>
    <w:basedOn w:val="DefaultParagraphFont"/>
  </w:style>
  <w:style w:type="character" w:customStyle="1" w:styleId="cat-FIOgrp-19rplc-26">
    <w:name w:val="cat-FIO grp-19 rplc-26"/>
    <w:basedOn w:val="DefaultParagraphFont"/>
  </w:style>
  <w:style w:type="character" w:customStyle="1" w:styleId="cat-Dategrp-9rplc-27">
    <w:name w:val="cat-Date grp-9 rplc-27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Dategrp-14rplc-29">
    <w:name w:val="cat-Date grp-14 rplc-29"/>
    <w:basedOn w:val="DefaultParagraphFont"/>
  </w:style>
  <w:style w:type="character" w:customStyle="1" w:styleId="cat-FIOgrp-19rplc-30">
    <w:name w:val="cat-FIO grp-19 rplc-30"/>
    <w:basedOn w:val="DefaultParagraphFont"/>
  </w:style>
  <w:style w:type="character" w:customStyle="1" w:styleId="cat-FIOgrp-18rplc-31">
    <w:name w:val="cat-FIO grp-18 rplc-31"/>
    <w:basedOn w:val="DefaultParagraphFont"/>
  </w:style>
  <w:style w:type="character" w:customStyle="1" w:styleId="cat-UserDefinedgrp-36rplc-33">
    <w:name w:val="cat-UserDefined grp-36 rplc-33"/>
    <w:basedOn w:val="DefaultParagraphFont"/>
  </w:style>
  <w:style w:type="character" w:customStyle="1" w:styleId="cat-Sumgrp-22rplc-34">
    <w:name w:val="cat-Sum grp-22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PhoneNumbergrp-30rplc-39">
    <w:name w:val="cat-PhoneNumber grp-30 rplc-39"/>
    <w:basedOn w:val="DefaultParagraphFont"/>
  </w:style>
  <w:style w:type="character" w:customStyle="1" w:styleId="cat-PhoneNumbergrp-31rplc-40">
    <w:name w:val="cat-PhoneNumber grp-31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1rplc-43">
    <w:name w:val="cat-Address grp-1 rplc-43"/>
    <w:basedOn w:val="DefaultParagraphFont"/>
  </w:style>
  <w:style w:type="character" w:customStyle="1" w:styleId="cat-UserDefinedgrp-37rplc-44">
    <w:name w:val="cat-UserDefined grp-37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